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5"/>
        <w:gridCol w:w="6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także nam jak zobaczył zwiastuna w domu jego który został postawiony i który powiedział mu wyślij do Joppy mężów i wezwij Szymona który jest przezywany Piotrem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nam on, jak zobaczył anioła, który stanął w jego domu i powiedział: Poślij do Joppy i sprowadź Szymona, którego nazywają Piotrem,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Oznajmił zaś nam, jak zobaczył zwiastuna w domu jego*, (który stanął) i (który powiedział): «Wyślij do Jafy i wezwij Szymona, (tego) przezywanego Piotrem,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także nam jak zobaczył zwiastuna w domu jego który został postawiony i który powiedział mu wyślij do Joppy mężów i wezwij Szymona który jest przezywany Piotrem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"swoim".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2024-04-25T15:25:45Z</dcterms:modified>
</cp:coreProperties>
</file>