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wypowiedzi do ciebie w których zostaniesz zbawiony ty i cały 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ci słowa, dzięki którym będziesz zbawiony ty i cały twój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powie słowa do ciebie, przez które zbawiony zostaniesz ty i cały dom twój».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wypowiedzi do ciebie w których zostaniesz zbawiony ty i cały dom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2024-04-23T10:00:47Z</dcterms:modified>
</cp:coreProperties>
</file>