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3"/>
        <w:gridCol w:w="5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przypomniana mi zaś wypowiedź Pana jaką mówił Jan wprawdzie zanurzył wodą was zaś zostaniecie zanurzeni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przypomniałem sobie słowo Pana, gdy powiedział: Jan chrzcił w wodzie, wy zaś zostaniecie ochrzczeni w Duchu Świętym.*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Przypomniałem sobie zaś słowo Pana, jak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«Jan polał wodą, wy zaś zostaniecie zanurzeni w Duchu Świętym».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przypomniana mi zaś wypowiedź Pana jaką mówił Jan wprawdzie zanurzył wodą was zaś zostaniecie zanurzeni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Przypomniałem sobie wówczas wypowiedź Pana. Powiedział On: Jan chrzcił w wodzie, wy zaś zostaniecie ochrzczeni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przypomniałem słowo Pana, gdy powiedział: Jan chrzcił wodą, ale wy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wspomniałem na słowo Pańskie, jako był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Janci chrzcił wodą, ale wy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wspomniałem na słowo Pańskie, jako powiadał: Jan ci chrzcił wodą, ale wy będziecie 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Przypomniałem sobie wtedy słowa, które wypowiedział Pan: Jan chrzcił wodą, wy zaś ochrzczeni będziecie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przypomniałem sobie słowo Pana, gdy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chrzcił wodą, ale wy będziecie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Przypomniałem sobie wtedy Słowa Pana, który powiedział: Jan chrzcił wodą, wy natomiast zostaniecie ochrzczeni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przypomniałem sobie słowa Pana: «Jan chrzcił wodą, wy zaś zostaniecie ochrzczeni Duchem Świętym».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Przypomniałem sobie wtedy wypowiedź Pana, kiedy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chrzcił wodą, wy natomiast otrzymacie chrzest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przypomniałem słowo Pańskie jako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Janci ponurzał wodą, a wy będziecie ponurzeni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Przypomniałem sobie słowa Pana: ʼJan chrzcił wodą, wy zaś zostaniecie ochrzczeni Duchem Świętymʼ.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Згадав я Господнє слово, як він говорив: Іван хрестив водою, ви ж хреститиметеся Святим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przypomniałem sobie słowo Pana, jak mówił: Jan chrzcił wodą, ale wy zostaniecie ochrzczeni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przypomniałem sobie, że Pan powiedział: "Jochanan zanurzał ludzi w wodzie, ale wy będziecie zanurzeni w 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przypomniałem sobie wypowiedź Pana, jak mawiał: ʼJan wprawdzie chrzcił wodą, lecz wy zostaniecie ochrzczeni w duchu świętymʼ.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Przypomniałem sobie wtedy słowa Pana: „Jan Chrzciciel zanurzał w wodzie, lecz wy zostaniecie zanurzeni w Duchu Świętym”.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2024-04-25T23:39:28Z</dcterms:modified>
</cp:coreProperties>
</file>