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chwalili Boga,* mówiąc: Tak więc i poganom** *** Bóg sprawił opamiętanie dla (otrzymania)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to* uspokoili się i oddali chwałę Bogu mówiąc; "Zatem i poganom Bóg zmianę myślenia** ku życiu dał".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 i zaczęli chwalić Boga: Tak więc i poganom — mówili — Bóg sprawił opamiętanie, aby mogli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uspokoili się i chwalili Boga, mówiąc: A więc i poganom dał Bóg pokutę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uspokoili się i chwalili Boga mówiąc;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umilkli i chwalili Boga, mówiąc: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 i mówili: A więc i poganom udzielił Bóg [łaski]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wielbili Boga, mówiąc: Tak więc i poganom dał Bóg upamiętanie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się, wielbili Boga i mówili: A więc i poganom udzielił Bóg łaski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Boga, mówiąc: „Zatem i poganom Bóg dał łaskę nawrócenia, które prowadzi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tego uspokoili się i oddali chwałę Bogu, mówiąc: „A zatem Bóg również poganom pozwolił nawrócić się ku życiu”.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Uspokojeni całkowicie tymi wyjaśnieniami, oddali cześć Bogu ze słowami: - A więc i poganom dozwolił Bóg nawrócić się i zyskać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zamilkli, a wielbiąc Boga mówili: ʼTo już i poganom dał Bóg łaskę nawrócenia, która zapewnia życieʼ.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це, замовкли, і прославили Бога, кажучи: Отже, і поганам Бог дав покаяння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usłyszeli, uspokoili się oraz chwalili Boga, mówiąc: Zatem i poganom Bóg dał skruchę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rzeczy, przestali się sprzeciwiać, a zaczęli chwalić Boga, mówiąc: "Znaczy to, że Bóg także goim pozwolił czynić t'szuwę i dostąpić życia!"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uspokoili. się i oddali chwałę Bogu, mówiąc: ”A zatem również ludziom z narodów Bóg dał skruchę wiodącą ku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zapadła cisza, następnie zaś wszyscy zaczęli wielbić Boga, mówiąc: —A więc również poganom Bóg dał możliwość opamiętania się i otrzymania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narodom.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10:45&lt;/x&gt;; &lt;x&gt;510 13:46-48&lt;/x&gt;; &lt;x&gt;510 14:27&lt;/x&gt;; &lt;x&gt;520 15:9-10&lt;/x&gt;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2024-04-26T00:58:06Z</dcterms:modified>
</cp:coreProperties>
</file>