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z obrzezanych, zaczęli wysuwać przeciwko niemu zarzuty: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spierali się z nim ci, którzy pochodzili z obrzezania;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Jeruzalemu, spierali się z nim ci, którzy byli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Jeruzalem, spierali się przeciwko niemu, którzy byli z obrzezania,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żydowskiego, robili mu wymówki: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Piotr przybył do Jerozolimy, stawiali mu zarzuty rodowici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ci, którzy byli pochodzenia żydowskiego robili mu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przybył do Jeruzalem, wierzący żydowskiego pochodzenia krytykowali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kiedy Piotr przyszedł do Jeruzalem, oskarżali go pochodzący z obrzezanych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Piotr powrócił do Jerozolimy, rodowici Żydzi stawiali mu zarzuty,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przybył do Jerozolimy, ci, którzy byli pochodzenia żydowskiego,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пішов Петро до Єрусалима, сперечалися з ним ті, що були обрізані,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wszedł do Jerozolimy, oddzielali się przeciw niemu ci z 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Kefa poszedł w górę do Jeruszalaim, członkowie stronnictwa Obrzezanych krytykowali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przybył do Jerozolimy, zwolennicy obrzezania zaczęli toczyć z nim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wrócił do Jerozolimy, uczniowie pochodzenia żydowskiego zaczęli stawiać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2024-04-19T13:54:45Z</dcterms:modified>
</cp:coreProperties>
</file>