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usłyszane zaś słowo do uszów zgromadzenia w Jerozolimie o nich i posłali Barnabę przyjść aż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nich dotarło do uszu zgromadzenia w Jerozolimie; wysłali więc Barnabę,* aby poszedł aż do Antiochii.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Dało się słyszeć zaś słowo do uszu (społeczności) wywołanych, (tej) będącej w Jeruzalem, o nich. I wysłali Barnabę, (aby)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[przejść]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 Antiochii.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usłyszane zaś słowo do uszów zgromadzenia w Jerozolimie o nich i posłali Barnabę przyjść aż do Antiochii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poszedł".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2024-04-26T12:34:17Z</dcterms:modified>
</cp:coreProperties>
</file>