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9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był mąż dobry i pełny Ducha Świętego i wiary i został przyłączony tłum dość liczny dla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bowiem człowiek dobry, pełen Ducha Świętego i wiary.* I znaczny tłum został pozyskany dla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był mężem dobrym i pełnym Ducha Świętego i wiary. I dał się przyłączyć tłum dość duży (do)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był mąż dobry i pełny Ducha Świętego i wiary i został przyłączony tłum dość liczny (dla)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dobrym człowiekiem, pełnym Ducha Świętego i wiary. Spora też grupa ludzi została pozyskana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to bowiem mąż dobry, pełen Ducha Świętego i wiary. I przybyło Panu mnóstwo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był mąż dobry i pełen Ducha Świętego i wiary. I przybyło wielkie mnóstwo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był mąż dobry i pełen Ducha Ś. i wiary. I przystała rzesza obfita ku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człowiekiem dobrym i pełnym Ducha Świętego i wiary. Pozyskano wtedy wielką liczbę [wiernych]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bowiem mąż dobry i pełen Ducha Świętego i wiary. Sporo też ludzi zostało pozyskanych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człowiekiem dobrym i pełnym Ducha Świętego, i wiary. Pozyskano wtedy dla Pana wielkie rzesze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człowiekiem szlachetnym, pełnym Ducha Świętego i głębokiej wiary. Pozyskał wtedy dla Pana wielką liczbę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to bowiem człowiek dobry, pełen Ducha Świętego i wiary. I przystała do Pana wielka liczba.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Barnaba był szlachetnym człowiekiem głębokiej wiary, natchniony Duchem Świętym. Pozyskał on wielu ludzi dla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człowiekiem dobrym, pełnym Ducha Świętego i wiary. Bardzo wielu też uwierzyło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був людиною доброю і сповненою Святого Духа і віри. І багато людей пристало до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był mężem odpowiednim, pełnym Ducha Świętego i wiary. Tak został przypisany Panu liczny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 to człowiek dobry, pełen Ruach Ha-Kodesz i 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człowiekiem dobrym oraz pełnym ducha świętego i wiary. I znaczny tłum został dołączony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bowiem dobrym człowiekiem, pełnym Ducha Świętego i wiary. Dzięki jego słowom zachęty wielu nowych ludzi nawróciło się do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2:41&lt;/x&gt;; &lt;x&gt;510 4:4&lt;/x&gt;; &lt;x&gt;510 5:14&lt;/x&gt;; &lt;x&gt;510 6:7&lt;/x&gt;; &lt;x&gt;510 11:21&lt;/x&gt;; &lt;x&gt;510 21:20&lt;/x&gt;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2024-03-28T22:17:02Z</dcterms:modified>
</cp:coreProperties>
</file>