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85"/>
        <w:gridCol w:w="3744"/>
        <w:gridCol w:w="36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zaś do Tarsu Barnaba poszukać Saula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Udał się on też do Tarsu, aby odszukać Saula,*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Wyszedł zaś do Tarsu odszukać Szawła.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zaś do Tarsu Barnaba poszukać Saula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9:30&lt;/x&gt;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2024-04-18T17:46:17Z</dcterms:modified>
</cp:coreProperties>
</file>