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jej: Szalejesz!* ** Ale ona upierała się, że tak jest. Oni jednak mówili: To jego anioł.***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do niej powiedzieli: "Szalejesz". Ta zaś usilnie zapewniała, (że) tak się ma. Ci zaś mówili: "Zwiastun jest jego".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niej powiedzieli szalejesz zaś upierała się tak mieć się zaś mówili zwiastun jego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Straciłaś rozum!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2024-04-27T04:44:59Z</dcterms:modified>
</cp:coreProperties>
</file>