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ręką,* by ucichli, i opowiedział im, jak go Pan wyprowadził z więzienia. Po czym powiedział: Powiadomcie o tym Jakuba** i braci.*** Potem wyszedł i udał się na inne miejsce.****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Potrząsnąwszy zaś im ręką*, (aby) milczeć, opisał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Pan go wyprowadził ze strażnicy. Powiedział: "Oznajmijcie Jakubowi i braciom to**". I wyszedłszy poszedł w inne miejsce.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 by ucichli, i opowiedział, jak Pan wyprowadził go z więzienia. Powiadomcie o tym Jakuba oraz braci — zakończył. Następnie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dawszy im ręką znak, aby zamilkli, opowiedział im, jak Pan wyprowadził go z więzienia, i powiedział: Powiadomcie o tym Jakuba i braci. Potem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skinąwszy na nie ręką, aby umilknęli, rozpowiedział im, jako go Pan wywiódł z więzienia i rzekł: Oznajmijcie to Jakóbowi i braciom. A wyszedłszy, 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kinąwszy na nie ręką, aby milczeli, rozpowiedział, jako Pan wywiódł go z ciemnice, i rzekł: Oznajmicie to Jakubowi i braciej. A wyszedszy, 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nakazał im ręką milczenie, opowiedział, jak to Pan wyprowadził go z więzienia, i rzekł: Donieście o tym Jakubowi i braciom. I udał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im znak ręką, aby milczeli, opowiedział im, jak go Pan wyprowadził z więzienia, i rzekł: Powiadomcie o tym Jakuba i braci. Potem wyszedł i udał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dał im znak ręką, aby milczeli, opowiedział, jak to Pan wyprowadził go z więzienia i polecił: Powiadomcie o tym Jakuba i braci. Potem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znak ręką, aby zamilkli, i opowiedział, jak to Pan wyprowadził go z więzienia. „Powiedzcie o tym - dodał - Jakubowi i innym braciom”. A sam udał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im znak ręką, by byli cicho, i wyjaśnił, jak Pan go wyprowadził z więzienia. Rzekł też: „Powiadomcie o tym Jakuba i braci”. Zaraz potem wyszedł i udał się w inne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im znak ręką i zaczął opowiadać, jak Pan wyprowadził go z więzienia. Polecił też zawiadomić o tym Jakuba i braci, a sam przeniósł się gdzie indziej.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ręką znak, by się uciszyli, i zaczął im opowiadać, jak to Pan wyprowadził go z więzienia. ʼPrzekażcie to Jakubowi i braciomʼ - powiedział i odszedł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Махнувши їм рукою, щоб мовчали, розповів їм, як Господь його вивів із в'язниці. Сказав: Сповістіть це Якову й братам. Вийшов, пішов до іншого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skinął im ręką, by milczeli, i im opisał, jak go Pan wyprowadził z więzienia. Także powiedział: Oznajmijcie to Jakóbowi oraz braciom. I wyszedł, udając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znak ręką, żeby się uciszyli, opowiedział im, jak Pan wywiódł go z więzienia, i rzekł: "Powiedzcie to wszystko Ja'akowowi i braciom". Potem wyszedł i poszedł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skinąwszy na nich Ręką, aby umilkli, szczegółowo im opowiedział, jak Pan wyprowadził go z więzienia, i rzekł: ”Donieście o tym Jakubowi i braciom”. Wtedy wyszedł i udał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dał im ręką znak, aby umilkli, i opowiedział, w jaki sposób Pan wyprowadził go z więzienia. —Powiedzcie o tym Jakubowi i innym wierzącym—rzekł, po czym udał się w inne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13:16&lt;/x&gt;; &lt;x&gt;510 19:33&lt;/x&gt;;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1:19&lt;/x&gt;; &lt;x&gt;660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Jerozolimie mogły wtedy istnieć dwie wspólnoty. Na czele jednej, spotykającej się u Marii, stał Piotr. Na czele drugiej Jakub, brat Pana Jezusa, któremu także ukazał się Jezus po swoim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śmierci Agryppy wrócił do Jerozolimy na sobór (&lt;x&gt;510 15:7&lt;/x&gt;). Nie znamy szczegółów jego służby (&lt;x&gt;530 9:5&lt;/x&gt;). Uchodził za apostoła obrzezanych (&lt;x&gt;550 2:7&lt;/x&gt;; &lt;x&gt;670 1:1&lt;/x&gt;); wraz z Markiem służył w Rzymie (&lt;x&gt;670 5:13&lt;/x&gt;), choć w &lt;x&gt;520 16:1-16&lt;/x&gt; nie ma go wśród pozdrawianych.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"Potrząsnąwszy zaś im ręką" - sens: dawszy znak ręką.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2024-04-19T19:43:12Z</dcterms:modified>
</cp:coreProperties>
</file>