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z Piotrem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doszło do niemałego popłochu wśród żołnierzy o to, co stało się z Piotrem.*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 nastaniem) zaś dnia był zamęt nie mały wśród żołnierzy, czym mianowicie Piotr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(z) Piotr(em)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2024-04-16T21:55:03Z</dcterms:modified>
</cp:coreProperties>
</file>