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ponieważ nie znalazł, przesłuchał strażników i kazał ich wyprowadzić (na stracenie).* ** Potem odszedł z Judei do Cezarei*** i (tam) przebywał.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zaś przeprowadziwszy poszukiwania (za) nim i nie znalazłszy, osądziwszy strażników rozkazał zostać uwięzionymi* i zszedłszy z Judei do Cezarei przebywał.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zarządził pościg, a ponieważ go nie znaleziono, przesłuchał strażników i skazał ich na śmierć. Wkrótce potem wyjechał z Judei i przebywał w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poszukiwał go, a gdy go nie znalazł, przesłuchał strażników i kazał ich stracić. Potem wyjechał z Judei do Cezarei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gdy się o nim wywiadywał, a nie znalazł go, uczyniwszy sąd o stróżach, kazał je na stracenie wywieść; a wyjechawszy z Judzkiej ziemi do Cezaryi, 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pytawszy się o nim i nie nalazszy, uczyniwszy wywiadowanie o stróżach, kazał je wieść, a wyjechawszy z Żydowskiej ziemie do Cezarejej,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gdy go nie znalazł, przesłuchał strażników i kazał ich ukarać śmiercią. Sam zaś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kazał go szukać, a gdy go nie znalazł, kazał przesłuchać stróżów i wyprowadzić na stracenie. Potem odszedł z Judei do Cezarei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gdy nie znalazł, przesłuchał strażników i rozkazał ukarać ich śmiercią. Następnie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go szukać, ale go nie znaleziono. Przesłuchał więc strażników i kazał ich zabić. Potem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Szukał go Herod, a gdy nie znalazł, przesłuchał straże i kazał ich aresztować. Później odszedł z Judei do Cezarei i tam się zatrzymał.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go szukać, a gdy go nie znaleziono, oddal strażników pod sąd, na stracenie. Potem udał się z Judei do Cezarei na dłuższy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go poszukać, a gdy go nie znaleziono, sam przesłuchał strażników i skazał ich na śmierć. Następnie opuścił Judeę i zatrzymał się w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Ірод, пошукавши його і не знайшовши, допитавши сторожів, наказав їх відвести. Потім пішов з Юдеї до Кесарії і перебував [там].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gdy go poszukał i nie znalazł osądził strażników i rozkazał, aby zostali uwięzieni. I wyjechał z Judei do Cezarei, tam spędzając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zarządził gruntowne poszukiwania, ale nie znaleziono go, przesłuchał więc strażników i nakazał ich stracić. Potem udał się z J'hudy do Cezarei i przebywał tam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pilnie go poszukiwał, a nie znalazłszy go, przesłuchał strażników i kazał ich odprowadzić, by zostali ukarani; a przybywszy z Judei do Cezarei, spędził tam trochę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Agryppa kazał przeszukać więzienie i gdy nie znalazł Piotra, postawił strażników przed sądem i rozkazał ich zabić. Sam zaś opuścił Judeę i zatrzymał się w 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stracenie : &lt;x&gt;510 16:27&lt;/x&gt;;&lt;x&gt;510 27:42&lt;/x&gt;; Kodeks Justyniana 9.4.4.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"rozkazał, żeby zostali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2024-04-18T06:21:24Z</dcterms:modified>
</cp:coreProperties>
</file>