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47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 i pomnażało.*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Boga wzrastało i mnożyło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 i pomnażało.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rozrastało się i rozmnażało.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rozrastało się i rozmnażało.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rozrastało się i rozmnażało.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szerzyło się i 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Boże rosło i rozszerzało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rozszerzało się i 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rozszerzało się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rozrastało się i mnożyło.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Słowo Boże wszędzie się rozpowszechniało.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słowo Boże wzrastało i rozszerzało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 зростало і множилося.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sprawiało rozwój i pomnażało.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Pańskie dalej rosło i szerzyło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dalej rosło i się rozprzestrzeniało.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wpływ słowa Bożego wzmacniał się i rozszerzał.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55:11&lt;/x&gt;; &lt;x&gt;510 6:7&lt;/x&gt;; &lt;x&gt;510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2024-04-25T03:30:48Z</dcterms:modified>
</cp:coreProperties>
</file>