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Pana na tobie,* i będziesz ślepy, i nie będziesz oglądał słońca – do czasu. Natychmiast też ogarnęły go mrok i ciemność, a chodząc wokół, szukał, kto by go poprowadził za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ręka Pana przeciwko tobie, i będziesz ślepy, nie widząc słońca aż do czasu". Natychmiast spadło na niego zaćmienie i ciemność i krążąc dokoła szukał prowadzących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spocznie na tobie! Oślepniesz i przez pewien czas nie będziesz oglądał słońca! Na te słowa mag ociemniał i błądząc bezradnie dookoła, prosił, by go ktoś wziął za rękę i poprowadził.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ręka Pana na tobie: oślepniesz i nie będziesz widział słońca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czas. I natychmiast ogarnęły go mrok i ciemność, i chodząc wkoło,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Pańska nad tobą: i będziesz ślepym, nie widząc słońca aż do czasu. A zarazem przypadła na niego chmura i ciemność, a błąkając się szukał, kto by go wiódł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Pańska nad tobą i będziesz ślepym, nie widząc słońca aż do czasu. A natychmiast padł nań mrok i ciemność, a chodząc wokoło szukał, kto by mu rękę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dotknie cię ręka Pańska: będziesz niewidomy i przez pewien czas nie będziesz widział słońca. Natychmiast spadły na niego mrok i ciemności. I chodząc wkoło,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ręka Pańska na tobie, i będziesz ślepy, i do pewnego czasu nie ujrzysz słońca. I natychmiast ogarnęły go mrok i ciemność, a chodząc wokoło, szukał, kto by go 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dotknie cię ręka Pana. Będziesz niewidomy i przez pewien czas nie będziesz widział słońca. Natychmiast też spadły na niego mrok i ciemność. I chodząc wkoło, szukał kogoś, kto poprowadziłby go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dotknie cię ręka Pańska i stracisz wzrok. Przez pewien czas nie będziesz widział słońca”. I natychmiast stał się niewidomy, ogarnęły go ciemności. Po omacku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już teraz ręka Pańska jest przeciwko tobie. Staniesz się ślepy i aż do czasu nie będziesz widział słońca”. Zaraz objęła go mgła i ciemność, tak że kręcąc się w kółko, szukał pomocnej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dotknie cię ręka Pańska, oślepniesz i przez wiele dni nie ujrzysz blasku słońca! Natychmiast ogarnęła go ciemność nieprzenikniona i po omacku szukał kogoś, kto by go wziął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teraz ręka Pańska: na jakiś czas zostaniesz ślepy i słońca nie ujrzyszʼ. Wtem nagle ogarnął go mrok i ciemności, chodził w koło i szukał kogoś, kto by go za rękę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рука Господня на тобі - будеш сліпим, не бачачи сонця до часу. Зненацька обгорнули його морок й темрява і, ходячи навпомацки, шукав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ręka Pana przeciwko tobie, więc będziesz ślepy, nie widząc słońca aż do stosownej pory. I natychmiast spadła na niego mgła i ciemność, zatem obchodząc, szukał przewodników.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więc! Ręka Pana jest nad tobą i przez czas jakiś będziesz ślepy, i nie będziesz widział słońca". Od razu ogarnęły Elimasa mrok i ciemność; poruszał się po omacku, próbując znaleźć kogoś, kto by go 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jest nad tobą ręka Pana i oślepniesz, i przez pewien czas nie będziesz widział światła słonecznego”. Natychmiast otoczyła go gęsta mgła i ciemność, toteż chodził wkoło, szukając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sam cię ukarze i zostaniesz na pewien czas porażony ślepotą! Natychmiast stracił wzrok i miotał się po omacku, szukając kogoś, kto by go mógł poprowadzić.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&lt;x&gt;230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19:11&lt;/x&gt;; &lt;x&gt;510 9:8&lt;/x&gt;; &lt;x&gt;510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2024-03-29T15:12:26Z</dcterms:modified>
</cp:coreProperties>
</file>