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w dniu szabatów usiedli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tymczasem z Perge dotarli do Antiochii Pizydyjskiej,* ** w dzień szabatu*** weszli do synagogi**** i usiedli.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przeszedłszy z Perge, przybyli do Antiochii Pizydyjskiej i wszedłszy do synagogi* (w) dniu szabatu** usiedli.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przeszedłszy z Perge przybyli do Antiochii Pizydyjskiej i wszedłszy do zgromadzenia (w) dniu szabatów usiedli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Antiochia Pizydyjska : miasto położone ok. 160 km na pn od Perge, kolonia rzymska, siedziba wojska i władz cywilnych dla pd Galacji, 1100 m n. p.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13:42&lt;/x&gt;; &lt;x&gt;510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"miejsce zebrań".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2024-04-19T20:21:45Z</dcterms:modified>
</cp:coreProperties>
</file>