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3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odczytaniu Prawa* i Proroków** *** przełożeni**** synagogi posłali do nich, mówiąc: Mężowie bracia, jeśli jest w was jakieś słowo zachęty do ludu – mówcie.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odczytaniu Prawa i Proroków wysłali przełożeni synagogi do nich mówiąc: "Mężowie bracia, jeśli jakieś jest w was słowo zachęty do ludu, mówcie".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odczytywaniu Prawa i Proroków wysłali przełożeni zgromadzenia do nich mówiąc mężowie bracia jeśli jest Słowo w was zachęty do ludu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13:27&lt;/x&gt;; &lt;x&gt;510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synagogach czytano Prawo do 163 r. p. Chr., w którym Antioch Epifanes tego zakazał; potem czytano proroków. Machabeusze wprowadzili lekturę obu (&lt;x&gt;510 13:15&lt;/x&gt;L.).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7:12&lt;/x&gt;; &lt;x&gt;490 16:16&lt;/x&gt;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2024-04-25T09:26:16Z</dcterms:modified>
</cp:coreProperties>
</file>