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sobie naszych ojców* i wywyższył lud na obczyźnie w ziemi egipskiej,** i z podniesionym ramieniem wyprowadził go z niej,***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tego Izraela wybrał sobie ojców naszych, i lud wywyższył w zamieszkiwaniu obok w ziemi Egiptu, i z ramieniem wysokim* wyprowadził ich z niej,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Izraela wybrał sobie ojców naszych i lud wywyższył w obczyźnie w ziemi egipskiej i z ramieniem wysokim wyprowadził ich z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Izraela, wybrał sobie naszych ojców. Wywyższył On swój lud na obczyźnie, w ziemi egipskiej. Wyprowadził go w swojej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Izraela wybrał naszych ojców i wywyższył lud, gdy był na obczyźnie w ziemi Egiptu i wyprowadził go z niej wyciągniętym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Izraelskiego wybrał ojców naszych i wywyższył lud, gdy byli przychodniami w ziemi egipskiej, i w ramieniu wyciągnionem wywiódł je z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Izraelskiego obrał ojce nasze i wywyższył lud, gdy mieszkali w ziemi Egipskiej, i wywiódł je z niej wyniosłym ramieniem,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ojców naszych i wywyższył lud na obczyźnie w ziemi egipskiej, i wyprowadził go z niej mocnym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na obczyźnie w ziemi egipskiej wywyższył lud, i mocarnym ramieniem wywiódł go z 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 izraelskiego wybrał sobie naszych ojców i wywyższył lud na obczyźnie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narodu izraelskiego wybrał naszych przodków. On wywyższył lud w czasie jego pobytu w Egipcie i objawił swoją moc, wyprowadzając go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tego ludu izraelskiego wybrał sobie naszych przodków, i wywyższył ten lud, gdy mieszkał jako przybysz w kraju Egipcjan, i wyprowadził ich z niego potężnym ramieniem,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ludu izraelskiego wybrał naszych praojców i nadał naszemu narodowi wielkie znaczenie jeszcze na obczyźnie, w Egipcie, a potem potęgą swego ramienia wyprowadził ich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- tego właśnie ludu - wybrał ojców naszych i wywyższył ten lud w czasie pobytu na obczyźnie w ziemi egipskiej, ʼOn też wywiódł go z tej ziemi swym potężnym ramieniemʼ,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цього народу, Ізраїлевого, вибрав наших батьків і підняв народ, що був скитальцем у Єгипетській землі, високою рукою вивів їх із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ludu, Israela, wybrał sobie naszych przodków oraz wywyższył ten lud w czasie zamieszkiwania w ziemi Egiptu, i z niej ich wyprowadził wśród potężnego ramienia.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ludu tego Israela wybrał ojców naszych. Uczynił lud wielkim, gdy mieszkali jako obcy w Egipcie, i wyciągniętym ramieniem wywiódł ich z tamtej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tego ludu. Izraela, wybrał naszych praojców i wywyższył ów lud, gdy byli osiadłymi przybyszami w ziemi egipskiej, i wyprowadził ich z niej z podniesionym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Izraela wybrał naszych przodków i wyciągnął do nich rękę, w cudowny sposób wyprowadzając ich z niewoli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7:6-7&lt;/x&gt;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&lt;x&gt;230 105:23&lt;/x&gt;; &lt;x&gt;510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6:1&lt;/x&gt;; &lt;x&gt;20 12:51&lt;/x&gt;; &lt;x&gt;20 14:8&lt;/x&gt;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 ramieniem wysokim" - zamiast instrumentalnie: "ramieniem wysokim".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2024-04-27T02:00:11Z</dcterms:modified>
</cp:coreProperties>
</file>