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przestawiwszy go wzbudził im Dawida na króla któremu i powiedział zaświadczywszy znalazłem Dawida tego Jessego męża według serca mojego który uczyni wszelką wolę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odrzucił,* wzbudził im na króla Dawida,** któremu też wystawił świadectwo: Znalazłem Dawida,*** syna Jessaja, człowieka według mojego serca,**** który wykona całą moją wolę.*****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przestawiwszy* go podniósł Dawida im na króla, któremu i powiedział zaświadczywszy: Znalazłem Dawida, (tego) Jessego, męża według serca mego, który uczyni wszystkie wole me.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przestawiwszy go wzbudził im Dawida na króla któremu i powiedział zaświadczywszy znalazłem Dawida (tego) Jessego męża według serca mojego który uczyni wszelką wolę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odrzucił, powołał im na króla Dawida, któremu wystawił świadectwo: Znalazłem Dawida, syna Jessaja, człowieka według mojego serca. On w pełni wykona moją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odrzucił, wzbudził im na króla Dawida, o którym dał świadectwo w słowach: Znalazłem Dawida, syna Jessego, męża według mego serca, który wypełni całą moją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odrzucił, wzbudził im Dawida za króla, któremu też świadectwo wydawając powiedział: Znalazłem Dawida, syna Jessego, męża według serca mego, który będzie czynił wszystkę wolę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odjąwszy go, wzbudził im Dawida króla, któremu świadectwo wydawając, powiedział: Nalazłem Dawida, syna Jesse, męża wedle serca mego, który czynić będzie wszytkie woli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jego odrzucił, powołał Dawida na ich króla, o którym też dał świadectwo w słowach: Znalazłem Dawida, syna Jessego, człowieka po mojej myśli, który we wszystkim wypełni moją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odrzucił, powołał im na króla Dawida i wystawił mu świadectwo w słowach: Znalazłem Dawida, syna Jessego, męża według serca mego, który wykona całkowicie wolę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go odrzucił, powołał im na króla Dawida, o którym też dał świadectwo w słowach: Znalazłem Dawida, syna Jessego, człowieka według Mego serca, który we wszystkim wypełni Moją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jednak odrzucił, uczynił królem Dawida. O nim to powiedział: Znalazłem Dawida, syna Jessego, człowieka według mojego upodobania, który doskonale wypełni moją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usunął, powołał im na króla Dawida, o którym wydał takie świadectwo: Znalazłem Dawida, syna Jessego, męża według mego serca, który wypełni każdą mą wolę.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odrzucił, podniósł do godności królewskiej Dawida i tak poświadczył swój wybór: Znalazłem Dawida, syna Isaja, męża po mojej myśli, który we wszystkim będzie spełniał moją wolę.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odrzucili, powołał im na króla Dawida, któremu wystawił takie świadectwo: ʼZnalazłem Dawida, syna Jessego, człowieka według serca mego, który spełni we wszystkim moją wolęʼ.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Віддаливши його, поставив їм за царя Давида, до якого, засвідчивши, сказав: Знайшов я Давида, сина Єсеєвого, людину мого серця, - він виконає всі мої бажання.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usunął, wzniósł im na króla Dawida, któremu też zaświadczając, powiedział: Znalazłem Dawida, syna Jessego, męża według Mojego serca, który uczyni wszystkie moje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usunął go i powołał Dawida na ich króla, wyrażając swe poparcie tymi słowami: "Uznałem Dawida Ben-Jiszaja za człowieka według mego serca; on uczyni wszystko, czego chcę".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usunąwszy go, na króla wzbudził im Dawida, o którym złożył świadectwo i rzekł: ʼZnalazłem Dawida, syna Jessego, męża według mego serca, który uczyni wszystko, Czego ja pragnęʼ.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jednak odrzucił go i powołał króla Dawida, o którym powiedział: „Znalazłem Dawida, syna Jessego, człowieka bliskiego memu sercu. On wypełni wszystkie moje zamiary”.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13:14&lt;/x&gt;; &lt;x&gt;350 13:11&lt;/x&gt;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16:12-13&lt;/x&gt;; &lt;x&gt;100 2:4&lt;/x&gt;; &lt;x&gt;100 5:3&lt;/x&gt;;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44:28&lt;/x&gt;; &lt;x&gt;510 13:36&lt;/x&gt;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2:30&lt;/x&gt;; &lt;x&gt;520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Peryfraza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2024-04-20T08:39:10Z</dcterms:modified>
</cp:coreProperties>
</file>