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synowie rodu Abrahama i ci wśród was bojący się Boga wam Słowo zbawienia tego zostało wysłane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synowie rodu Abrahama, i ci wśród nas, którzy się boicie Boga,* nam zostało posłane słowo** tego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synowie rodu Abrahama i (ci) wśród was bojący się Boga. Nam słowo zbawienia tego zostało wysłane.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synowie rodu Abrahama i (ci) wśród was bojący się Boga wam Słowo zbawienia tego zostało wysłane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synowie rodu Abrahama, oraz ci wśród nas, którzy czcicie Boga, nam zostało posłane słowo o tym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synowie rodu Abrahama i ci z was, którzy boją się Boga, do was zostało posłane słowo o tym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synowie narodu Abrahamowego i którzy się między wami Boga boją! wamci słowo zbawienia tego posłane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synowie narodu Abrahamowego i którzy między wami boją się Boga! Wam jest posłane słowo zbawienia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synowie rodu Abrahama, i ci spośród was, którzy się boją Boga! Nam została przekazana nauka o tym zbawieniu,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synowie rodu Abrahamowego, i ci wśród nas, którzy się Boga boją, nam to została posłana wieść o tym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synowie rodu Abrahama, i ci spośród was, którzy boją się Boga! Nam została przekazana nauka o tym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Potomkowie Abrahama oraz wy wszyscy, którzy boicie się Boga! To właśnie nam została przekazana nauka o tym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synowie Abrahamowego rodu i wszyscy z was bojący się Boga, to nam ta wiadomość o zbawieniu została przesłana.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rodacy, potomkowie Abrahama i wy, którzy macie w sercu bojaźń Bożą, to nam zostało powierzone głoszenie Słowa o zbawieniu.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synowie pokolenia Abrahama i ci spośród was, którzy się Boga boją! Nam zostało przekazane słowo zbawienia,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Мужі-брати, сини роду Авраама, і хто богобоязний між вами! Вам послано слово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bracia plemienia Abrahama oraz ci pośród was, którzy się boją Boga nam zostało wysłane słowo tego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Synowie Awrahama i ci z was, którzy są "bojącymi się Boga"! To nam zostało posłane to orędzie o wyzwoleniu!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”Mężowie, bracia, synowie rodu Abrahama oraz inni spośród was, którzy boicie się Boga, do nas posłano słowo tego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potomkowie Abrahama, i wy, poganie, którzy macie respekt dla Boga! To do nas została posłana wieść o zbawieniu!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16:3&lt;/x&gt;; &lt;x&gt;510 3:17&lt;/x&gt;; &lt;x&gt;530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2024-04-23T10:46:18Z</dcterms:modified>
</cp:coreProperties>
</file>