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8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 zamieszkujący w Jeruzalem i przywódcy ich Tego nie poznawszy i głosy proroków w każdy szabat które są czytane osądziwszy wypełnili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Mieszkający w Jerozolimie bowiem i ich przełożeni nie rozpoznali Go* i przez skazanie Go wypełnili głosy proroków czytane w każdy szabat;**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(Ci) bowiem zamieszkujący w Jeruzalem i (ci) panujący (nad) nimi Tego nie poznawszy i głosy proroków, (te) w każdy szabat odczytywane, osądziwszy wypełnili.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bowiem zamieszkujący w Jeruzalem i przywódcy ich Tego nie poznawszy i głosy proroków w każdy szabat które są czytane osądziwszy wypełnili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26:60&lt;/x&gt;; &lt;x&gt;480 14:55&lt;/x&gt;; &lt;x&gt;480 15:14&lt;/x&gt;; &lt;x&gt;490 23:4&lt;/x&gt;; &lt;x&gt;500 18:38&lt;/x&gt;; &lt;x&gt;500 19:4&lt;/x&gt;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2024-04-26T09:32:20Z</dcterms:modified>
</cp:coreProperties>
</file>