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8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skończywszy post i pomodliwszy się i nałożywszy ręce na nich uwolnili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(zakończeniu) postu i modlitwy, nałożyli na nich ręce* i wyprawili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poddawszy się postom*, i pomodliwszy się, i nałożywszy ręce (na) nich, uwolnili**.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skończywszy post i pomodliwszy się i nałożywszy ręce (na) nich uwolnili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6:6&lt;/x&gt;; &lt;x&gt;510 14:23&lt;/x&gt;; &lt;x&gt;610 4:14&lt;/x&gt;; &lt;x&gt;610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znaczy "pościć".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wyprawili w drogę, zwalniając z zajęć w lokalnym Kościele.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2024-03-29T14:36:31Z</dcterms:modified>
</cp:coreProperties>
</file>