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 złożonej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głosimy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dobrą nowinę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obietnicy złożonej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opowiadamy tę obietnicę, która się ojcom stała, iż ją Bóg wypełnił nam, dziatkom ich, wzbudziwszy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opowiedamy wam tę obietnicę, która się ojcom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zwiastujemy wam dobrą nowinę. Tę obietnicę, którą dał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Ewangelię, obiecaną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my wam przekazujemy radosną wiadomość, że spełniła się obietnica dana 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Przynosimy wam więc Dobrą Nowinę, że tę obietnicę daną praojcom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zwiastujemy wam dobrą nowinę obiecaną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благовістимо вам ту обітницю, що дана була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głosimy wam dobrą nowinę, tą obietnicę względem przodków, która się dokonała; ponieważ nam, ich dzieciom, Bóg ją wypełnił poprzez wskrzeszenie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przynosimy wam Dobrą Nowinę, że to, co Bóg obiecał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oznajmiamy wam dobrą nowinę o obietnicy danej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przynosimy wam tę właśnie dobrą nowinę! Wskrzeszając Jezusa, Bóg spełnił w naszych czasach obietnice dane przodkom!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2024-04-24T00:18:08Z</dcterms:modified>
</cp:coreProperties>
</file>