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na innym miejscu mówi: Nie dasz Twojemu świętemu oglądać skażenia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i w innym mówi: "Nie dasz świątobliwy Twój zobaczyć* ruinę**".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dasz, żeby świątobliwy Twój zobaczył".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rozkładzie martwego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2024-04-24T01:21:48Z</dcterms:modified>
</cp:coreProperties>
</file>