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względem swego pokolenia spełnił służbę zgodną z Bożym planem, zasnął, został przyłączony do swych ojców — i 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pokolenia służył woli Boga, zasnął i został przyłączony do swoich ojców, i 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za wieku swego usłużywszy woli Bożej, zasnął i przyłączony jest do ojców swoich, a widział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Dawid, wieku swojego usłużywszy Bożej woli, zasnął i przyłączon jest do ojców swoich, i uznał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zasłużywszy się swemu pokoleniu, zasnął z woli Bożej i został przyłączony do swych przodków,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wykonał służbę, jaką mu wyroki Boże za jego pokolenia wyznaczyły, zasnął, został przyłączony do ojców swoich i oglądał skażenie;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jednak, gdy zgodnie z wolą Boga wypełnił posługę względem swego pokolenia, zasnął, został przyłączony do swoich ojców i 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wypełnił w swoich czasach Boży plan, ale jednak umarł. Uległ rozkładowi, tak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Dawid, gdy przestał służyć swemu pokoleniu, zasnął z woli Boga, przeniesiony został do swych ojców i 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zgodnie z wolą Boga służył mu do końca życia, potem zasnął snem śmierci, został pochowany jak jego ojcowie i obrócił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wypełniwszy za życia swego wolę Bożą, umarł. Został złożony przy swoich ojcach i 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Давид, послуживши своєму родові, з Божої волі заснув і переставився до своїх батьків, - і 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Dawid, kiedy usłużył swoim rodem zasnął postanowieniem Boga i został przyłączony do swoich przodków czyli zobaczył zepsucie.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rzeczywiście służył zamysłom Bożym w swoim pokoleniu, ale potem umarł, został pochowany obok swoich ojców i ujrzał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Dawid służył wyraźnej woli Bożej w swoim pokoleniu i zapadł w sen śmierci, i został złożony ze swymi praojcami, i 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Dawid, po spełnieniu swojej służby, zgodnie z wolą Boga zmarł i został pochowany, a jego ciało obróciło się w proch—wyjaśniał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2024-03-28T23:18:34Z</dcterms:modified>
</cp:coreProperties>
</file>