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Bóg wzbudził nie zobaczył rozkładu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którego Bóg wzbudził,* nie oglądał skażenia.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zaś Bóg wskrzesił nie zobaczył ruiny.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zaś Bóg wzbudził nie zobaczył rozkładu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którego Bóg wzbudził z martwych, nie oglądał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którego Bóg wskrzesił, nie doznał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którego Bóg wzbudził, nie widział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którego Bóg wzbudził, nie widział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uległ rozkładowi Ten, którego Bóg wskrzesił.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którego Bóg wzbudził, nie oglądał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którego Bóg wskrzesił, nie doznał rozkładu.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kogo Bóg wskrzesił, nie uległ rozpadowi.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natomiast Bóg wskrzesił, tak że zepsucia nie doznał.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natomiast, którego sam Bóg obudził na nowo do życia, nie rozpadł się w proch.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którego Bóg wskrzesił, nie uległ rozkładowi.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якого Бог воскресив, - не побачив тління.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ten, którego Bóg wskrzesił nie zobaczył zepsucia.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Ten, którego Bóg wskrzesił, nie ujrzał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którego Bóg wskrzesił, nie ujrzał skażenia.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—Jednak ciało Jezusa, którego Bóg wskrzesił z martwych, nie uległo zniszczeniu.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5:31&lt;/x&gt;; &lt;x&gt;510 10:43&lt;/x&gt;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2024-04-19T21:52:37Z</dcterms:modified>
</cp:coreProperties>
</file>