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od grzechów jest zwiastowane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wiadome będzie, mężowie bracia, że przez Tego zwiastowane jest wam odpuszczenie grzechów,*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mężowie bracia, że przez Tego wam uwolnienie (od) grzechów jest zwiastowane i od wszystkich*, (od) których nie mogliście w Prawie Mojżesza zostać uznani za sprawiedliwych,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mężowie bracia że przez Tego wam uwolnienie (od) grzechów jest zwiastowane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2:13&lt;/x&gt;; &lt;x&gt;550 2:16&lt;/x&gt;; &lt;x&gt;550 3:11&lt;/x&gt;; &lt;x&gt;650 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 nijaki, potencjalnie także męski, a więc nie odnosi się do "grzechów", które w oryginale mają rodzaj żeński.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2024-04-23T12:09:04Z</dcterms:modified>
</cp:coreProperties>
</file>