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4"/>
        <w:gridCol w:w="5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wyszli zaś ze zgromadzenia Judejczyków prosili poganie na ten pomiędzy szabat zostać powiedziane im wypowiedzi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wychodzili, zachęcano ich, aby w następny szabat opowiedzieli im o tych sprawach.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(Kiedy wychodzili) zaś oni, prosili na (ten) potem* szabat, (aby) zostać powiedziane im słowa te**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wyszli zaś ze zgromadzenia Judejczyków prosili poganie na (ten) pomiędzy szabat zostać powiedziane im wypowiedzi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wychodzili, zapraszano ich, aby w następny szabat dalej mówili o tych sprawach.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wychodzili z synagogi żydowskiej, poganie prosili ich, aby również w następny szabat głosili im te same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wychodzili z bóżnicy żydowskiej, prosili ich poganie, aby i w drugi sabat mówili do nich też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wyszli, prosili, aby w drugi szabbat mówili do nich też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wychodzili, proszono ich, aby w następny szabat mówili do nich o tym samym.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opuszczali synagogę, prosili ich, aby w następny sabat opowiedzieli im znowu o tych sprawach.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wychodzili, proszono ich, aby w następny szabat mówili do nich o tym samym.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wychodzili, proszono ich, aby w następny szabat znów mówili o tym samym.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wychodzili, proszono, by powiedzieli im jeszcze o tych rzeczach w następny szabat.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Paweł i Barnaba wychodzili z synagogi, proszono ich, aby w następny sabat dalej o tym mówili.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Rozchodzący się prosili, by w następny szabat przemawiali do nich na ten sam temat.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виходили вони [з юдейської синаґоґи, погани] просили, щоб наступної суботи говорили до них ці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wychodzili z bóżnicy Żydów, prosili ich poganie, by do następnego szabatu im zostały oznajmione te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wyszli, ludzie poprosili Sza'ula i Bar-Nabbę, aby powiedzieli im więcej o tych sprawach w następny szabbat.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wychodzili, ludzie zaczęli upraszać, żeby im o tych sprawach mówić w następny 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Paweł skończył, proszono go, aby nauczał o tym również w następny szabat.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następny.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"aby te słowa zostały im powiedziane".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2024-04-25T13:31:02Z</dcterms:modified>
</cp:coreProperties>
</file>