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tym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zostali napełnieni zazdrością,* i bluźniąc, zaczęli wypowiadać się przeciw temu, co mówił Paweł.**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Judejczycy (te) tłumy, zostali napełnieni zazdrością i mówili przeciwko (tym) przez Pawła mówionym, krzywdząco mówiąc*.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(tym) przez Pawła co jest mówione którzy sprzeciwiają się i którzy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19:9&lt;/x&gt;; &lt;x&gt;590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&lt;x&gt;590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 w późniejszym użyciu: "bluźnierczo mówiąc" lub "bluźniąc".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2024-04-24T05:51:57Z</dcterms:modified>
</cp:coreProperties>
</file>