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się w Salaminie, głosili Słowo Boga* w synagogach** Żydów; mieli też Jana*** (jako) pomocnika.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stawszy się w Salaminie. zwiastowali słowo Boga w synagogach* Judejczyków. Mieli zaś i Jana (jako) sługę.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&lt;x&gt;490 4:15-16&lt;/x&gt;; &lt;x&gt;510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Etymologicznie: "w 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2024-04-24T14:05:45Z</dcterms:modified>
</cp:coreProperties>
</file>