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6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podburzyli* pobożne wpływowe kobiety oraz główne osoby** w mieście i wzniecili prześladowanie*** przeciw Pawłowi i Barnabie, i wypędzili ich ze swoich granic.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Judejczycy podjudzili czczące* kobiety, (te) dostojne, i pierwszych miasta i wzbudzili prześladowanie przeciwko Pawłowi i Barnabie, i wyrzucili ich z granic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27:20&lt;/x&gt;; &lt;x&gt;510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15:43&lt;/x&gt;; &lt;x&gt;510 13:43&lt;/x&gt;; &lt;x&gt;510 17:4&lt;/x&gt;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2:15&lt;/x&gt;; &lt;x&gt;620 3:11&lt;/x&gt;; &lt;x&gt;540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domyślnym: "Boga". Por. 13.43.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2024-04-26T08:55:24Z</dcterms:modified>
</cp:coreProperties>
</file>