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32"/>
        <w:gridCol w:w="5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był razem z prokonsulem Sergiuszem Pawłem mężem rozumnym ten przywoławszy Barnabę i Saula poszukał usłyszeć Słowo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był z prokonsulem* ** Sergiuszem Pawłem, rozumnym człowiekiem. Ten przywołał Barnabę oraz Saula i pragnął posłuchać Słowa Bożego.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był razem z prokonsulem Sergiuszem Pawłem, mężem rozumnym. Ten przywoławszy do siebie Barnabę i Szawła, poszukał*, (aby) usłyszeć słowo Boga.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był razem z prokonsulem Sergiuszem Pawłem mężem rozumnym ten przywoławszy Barnabę i Saula poszukał usłyszeć Słowo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Prokonsul, ἀνθύπατος, w imperium rzym. tytuł nadawany konsulom po zakończeniu kadencji, związany z równoczesnym powierzeniem im funkcji zarządu senackich prowincji konsularnych, co dawało szerokie uprawnienia administracyjne, wojskowe i sądownicze. Prokonsulat trwał rok, ale zdarzały się przypadki jego wydłużenia, np. Juliusz Cezar sprawował ten urząd przez 5 lat.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18:12&lt;/x&gt;; &lt;x&gt;510 19:38&lt;/x&gt;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Inaczej: "zapragnął".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2024-04-20T05:47:52Z</dcterms:modified>
</cp:coreProperties>
</file>