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9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i Paweł zostawszy napełniony Duchem Świętym i spojrzawszy wprost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zaś, albo też Paweł, napełniony Duchem Świętym,* wpatrzył się w niego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zaś, (ten) i Paweł, napełniony Duchem Świętym popatrzywszy wprost na 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i Paweł zostawszy napełniony Duchem Świętym i spojrzawszy wprost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2024-03-28T14:26:40Z</dcterms:modified>
</cp:coreProperties>
</file>