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szaty* i przyskoczyli do tłumu, krzycząc: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wysłannicy Barnaba i Paweł, rozdarłszy szaty ich*, wskoczyli w tłum, krzycząc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wysłannicy Barnaba i Paweł rozdarłszy szaty ich wskoczyli w tłum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apostołowie, Barnaba i Paweł, o tym usłyszeli, rozdarli swoje szaty, wybiegli przed tłum i krzyczeli: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apostołowie Barnaba i Paweł, rozdarli swoje szaty i wpadli między tłum, wołając;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Apostołowie Barnabasz i Paweł, rozdarłszy szaty swoje, wpadli między lud, wołając,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co to czynicie? I myć śmiertelni jesteśmy wam podobni ludzie, opowiadając wam, abyście się od tych próżnych rzeczy nawrócili do Boga żywego, który uczynił niebo i ziemię, i morze, i wszytko,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apostołowie Barnaba i Paweł rozdarli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szaty swoje i 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apostołowie Barnaba i Paweł, rozdarli swoje szaty i rzucili się w tłum,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apostołowie Barnaba i Paweł, rozdarli swe szaty. Wpadli w tłum głośno krzycząc: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obaj apostołowie, Barnaba i Paweł, usłyszeli o tym, rozdarli swe szaty, wybiegli przed ten tłum z krzykiem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Barnaba i Paweł dowiedzieli się o tym, rozdarli ze wzburzenia szaty i wpadli w tłum z krzykiem: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apostołowie Paweł i Barnaba rozdarli szaty i wpadli w tłum z krzykiem: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апостоли Варнава і Павло, роздерли одяг свій, кинувшись між людей, кричали: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Barnabasz i Paweł to pojęli, rozdarli swoje szaty oraz wpadli między tłum, krzycząc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Bar-Nabba i Sza'ul usłyszeli o tym, rozdarli swe szaty i wbiegli w tłum, wołając: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apostołowie Barnabas i Paweł rozdarli swe szaty wierzchnie i wpadli w tłum,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Barnaba i Paweł spostrzegli, co się dzieje, na znak oburzenia rozdarli ubrania i wbiegli w tłum,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37:29&lt;/x&gt;; &lt;x&gt;470 26:65&lt;/x&gt;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2024-04-25T14:59:28Z</dcterms:modified>
</cp:coreProperties>
</file>