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minionych pokoleniach pozwalał* wszystkim narodom chodzić własnymi drogami,**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 przeszłych pokoleniach pozwalał, (aby) wszystkie ludy iść drogami ich*;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które mijają pokoleniach pozwolił wszystkim poganom iść drogami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dopuszczał, εἴασεν πάντα τὰ ἔθνη πορεύεσθαι; </w:t>
      </w:r>
      <w:r>
        <w:rPr>
          <w:rtl/>
        </w:rPr>
        <w:t>לְכָל־הַּגֹויִם לָלֶכֶת הִּנִיחַ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17:30&lt;/x&gt;; &lt;x&gt;670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swoimi.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2024-04-19T18:08:28Z</dcterms:modified>
</cp:coreProperties>
</file>