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jednakże rzeczywiście nie bez świadectwa sobie zostawił dobro czyniąc z nieba nam deszcze dając i pory owocne karmiąc pożywieniem i radością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pozostawał bez świadectwa o sobie,* wyświadczając dobro, dając wam z nieba deszcz** i czasy urodzajne, napełniając pokarmem i radością wasze serca.***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nie nie poświadczonym siebie pozostawił, dobro czyniąc, z nieba wam deszcze dając i pory owoconośne, nasycając pokarmem i weselem serca wasze."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jednakże rzeczywiście nie bez świadectwa sobie zostawił dobro czyniąc z nieba nam deszcze dając i pory owocne karmiąc pożywieniem i radością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krył świadectwa o sobie. Wyświadczał wam dobro, zsyłał z nieba deszcz, dawał urodzaj, zapewniał pokarm i budził tym radość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przestawał jednak dawać o sobie świadectwa, czyniąc dobrze. Zsyłał nam z nieba deszcz i urodzajne lata, karmił nas i napełniał radością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nie zaniechał samego siebie prócz świadectwa, czyniąc dobrze, dawając nam z nieba dżdże i czasy urodzajne, napełniając pokarmem i weselem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zaledwie uspokoili rzesze, że im nie ofiarowali.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przestawał dawać o sobie świadectwa, czyniąc dobrze. Zsyłał wam deszcz z nieba i urodzajne lata, karmił was i radością napełniał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omieszkał dawać o sobie świadectwa przez dobrodziejstwa, dając wam z nieba deszcz i czasy urodzajne, napełniając pokarmem i radością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przestawał jednak dawać o sobie świadectwa, czyniąc dobrze. Zsyłał wam deszcz z nieba i urodzajne lata, karmił was i napełniał radością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nieustannie objawiał się przez dobro, które czynił: z nieba zsyłał deszcz i dawał zbiory we właściwym czasie; udzielał wam pokarmu i napełniał radością wasze serca”.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jednak nie zaniechał świadczenia o sobie, bo dobro czynił. Dawał wam przecież deszcz z nieba, i porę owoconośną, a serca wasze napełniał pokarmem radości”.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jednak dawał znać o sobie przez różne dobrodziejstwa; zsyłał bowiem deszcz z nieba, lata urodzajne, obfitość pokarmu i radością napełniał wasze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przestając jednak dawać świadectwa o sobie i udzielać dobrodziejstw: zsyłał bowiem deszcz z nieba w czasie urodzaju, dawał pokarm i radość sercom waszymʼ.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проте, не переставав свідчити про себе, творячи добро, даючи вам дощі з неба і плідні часи, насичуючи їжею та веселістю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zostawił samego siebie bez świadectwa, czyniąc dobro, dając nam z nieba deszcze i urodzajne plony, napełniając pokarmem oraz radością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przestał jednak dawać dowodów swojej natury, gdyż czyni On dobro, dając wam deszcz z nieba i plony we właściwym czasie, napełniając was pokarmem, a serca wasze szczęściem!".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przecież nie pozostał bez świadectwa, gdyż czynił dobro, dając wam deszcze z nieba oraz pory urodzajne, napełniając wasze serca pokarmem i weselem”.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nigdy nie przestał dawać o sobie znać. Zawsze robił coś dobrego: zsyłał deszcze i dobre plony, dawał wam żywność i napełniał serca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17:27&lt;/x&gt;; &lt;x&gt;520 1:19-20&lt;/x&gt;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26:4&lt;/x&gt;; &lt;x&gt;50 28:12&lt;/x&gt;; &lt;x&gt;230 68:9&lt;/x&gt;; &lt;x&gt;230 147:8&lt;/x&gt;; &lt;x&gt;300 5:24&lt;/x&gt;; &lt;x&gt;470 5:45&lt;/x&gt;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Boży plan dla narodów: &lt;x&gt;510 14:17&lt;/x&gt;L.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2024-03-28T12:29:19Z</dcterms:modified>
</cp:coreProperties>
</file>