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3"/>
        <w:gridCol w:w="57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mówiąc ledwo uspokoili tłumy nie złożyć w ofierze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mówiąc, ledwie powstrzymali tłumy od złożenia im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to* mówiąc z trudem uspokoili tłumy, (aby) nie zabijać na ofiarę im.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mówiąc ledwo uspokoili tłumy nie złożyć w ofierze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mówiąc, ledwie powstrzymali tłumy od złożenia im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słowami ledwie powstrzymali lud od złożenia im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mówiąc, zaledwie uspokoili lud, że im nie ofiarował.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nadeszli niektórzy z Antiochijej i z Ikonijej Żydowie, a namówiwszy rzesze i kamionując Pawła, wywlekli go z miasta, mniemając, żeby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słowami ledwie powstrzymali tłumy od złożenia im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mówiąc, z trudem powstrzymali lud od złożenia im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słowami z trudem powstrzymali tłumy od złożenia im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słowami z trudem przekonali tłum, aby nie składał im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przemawiając, z trudem powstrzymali tłumy przed złożeniem im owej ofiary.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taki sposób przemawiając ledwie zdołali powstrzymać tłumy przed złożeniem ofiary na ich cześć.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słowami z trudem powstrzymywali ich od złożenia im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Говорячи це, ледве заспокоїли людей, щоб утрималися приносити їм жертву.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mówiąc, ledwie uspokoili tłumy, aby im nie złożyli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nawet te słowa ledwie zdołały powstrzymać tłum przed złożeniem im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mówiąc to, ledwie powstrzymali tłumy od złożenia im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trudem udało im się powstrzymać lud od złożenia im ofiary.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2024-04-26T11:46:08Z</dcterms:modified>
</cp:coreProperties>
</file>