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3140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mówiąc ledwo uspokoili tłumy nie złożyć w ofierze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mówiąc, ledwie powstrzymali tłumy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mówiąc z trudem uspokoili tłumy, (aby) nie zabijać na ofiarę im.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mówiąc ledwo uspokoili tłumy nie złożyć w ofierze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2024-04-25T06:18:19Z</dcterms:modified>
</cp:coreProperties>
</file>