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06"/>
        <w:gridCol w:w="59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zaś z Antiochii i Ikonium Judejczycy i przekonawszy tłumy i ukamienowawszy Pawła ciągnęli na zewnątrz miasta wnioskując że on umrzeć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z Antiochii* ** i z Ikonium*** przybyli Żydzi, przekonali tłumy,**** ukamienowali Pawła***** i wywlekli go na zewnątrz miasta, sądząc, że umarł.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zaś z Antiochii i Ikonium Judejczycy, i przekonawszy tłumy i ukamienowawszy Pawła, ciągnęli na zewnątrz miasta, sądząc. (że) on umrzeć*.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zaś z Antiochii i Ikonium Judejczycy i przekonawszy tłumy i ukamienowawszy Pawła ciągnęli na zewnątrz miasta wnioskując (że) on umrzeć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Antiochia : miasto w Pizydii ok. 145 km na pn zach od Listry.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13:45&lt;/x&gt;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14:2&lt;/x&gt;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17:13&lt;/x&gt;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14:5&lt;/x&gt;; &lt;x&gt;540 11:25&lt;/x&gt;; &lt;x&gt;620 3:11&lt;/x&gt;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Składniej: "że on umarł".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2024-04-25T19:37:02Z</dcterms:modified>
</cp:coreProperties>
</file>