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4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i zebrawszy zgromadzenie oznajmili ile uczynił Bóg z nimi i że otworzył poganom drzwi wiary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zaś i zebraniu zgromadzenia opowiedzieli, jak wiele Bóg przez nich dokonał* i że otworzył poganom** drzwi wiary.***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i zebrawszy (społeczność) wywołanych, oznajmiali, jakie uczynił Bóg z nimi i że otwarł poganom podwoje wiary.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i zebrawszy zgromadzenie oznajmili ile uczynił Bóg z nimi i że otworzył poganom drzwi wiary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15:4&lt;/x&gt;; &lt;x&gt;510 21:19&lt;/x&gt;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11:18&lt;/x&gt;; &lt;x&gt;510 13:46-48&lt;/x&gt;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16:9&lt;/x&gt;; &lt;x&gt;540 2:12&lt;/x&gt;; &lt;x&gt;580 4:3&lt;/x&gt;; &lt;x&gt;730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2024-04-26T19:22:59Z</dcterms:modified>
</cp:coreProperties>
</file>