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pewni (ludzie), którzy przybyli z Judei, zaczęli nauczać braci: Jeśli nie zostaliście obrzezani* zgodnie ze zwyczajem Mojżesza,** nie zdołacie dostąpić zbawienia.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zszedłszy z Judei, nauczali braci, że: "Jeśli nie dacie się obrzezać zwyczajem Mojżesza, nie możecie zostać zbawieni".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zszedłszy z Judei nauczali braci że jeśli nie bylibyście obrzezanymi zwyczajem Mojżesza nie możecie zostać zbawionymi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17:10&lt;/x&gt;; &lt;x&gt;30 12:3&lt;/x&gt;; &lt;x&gt;500 7:22&lt;/x&gt;; &lt;x&gt;510 15:5&lt;/x&gt;; &lt;x&gt;530 7:18&lt;/x&gt;; &lt;x&gt;550 5:2&lt;/x&gt;; &lt;x&gt;580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6:14&lt;/x&gt;; &lt;x&gt;510 21:21&lt;/x&gt;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2024-04-19T21:53:09Z</dcterms:modified>
</cp:coreProperties>
</file>