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3397"/>
        <w:gridCol w:w="4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2024-04-18T16:07:58Z</dcterms:modified>
</cp:coreProperties>
</file>