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przez rękę ich jak to wysłannicy i starsi i bracia w Antiochii i Syrii i Cylicji braciom tym z pogan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przekazując przez nich* na piśmie: Apostołowie i prezbiterzy, Bracia,** Do braci pochodzących z narodów w Antiochii, w Syrii*** i w Cylicji**** – Pozdrowienie,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napisawszy przez rękę ich:,,Wysłannicy i starsi bracia (tym) w Antiochii, i Syrii. i Cylicji braciom, (tym) z pogan, radować się*.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przez rękę ich jak to wysłannicy i starsi i bracia w Antiochii i Syrii i Cylicji braciom (tym) z pogan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pośrednictwem przekazali na piśmie: Apostołowie i starsi, Bracia Do braci pochodzących z pogan w Antiochii, w Syrii i w Cylicji Witajcie,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Posłali przez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 pismo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Apostołowie, starsi i bracia przesyłają pozdrowienia braciom pochodzącym z pogan, którzy są w Antiochii,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to przez rękę ich: Apostołowie i starsi, i bracia tym, którzy są w Antyjochyi i w Syryi, i w Cylicyi, braciom którzy są z pogan, zdrowia życzymy;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przez ręce ich: Apostołowie i starszy bracia, tym, którzy są w Antiochijej i w Syrijej, i w Cylicyjej, braciej, którzy są z Poganów,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przez nich pismo tej treści: Apostołowie i starsi bracia przesyłają pozdrowienie braciom pogańskiego pochodzenia w Antiochii, w Syrii i w 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do ręki następujące pismo: Apostołowie i starsi, bracia braciom, pochodzącym z pogan w Antiochii i w Syrii, i w Cylicji, przesyłają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przez nich pismo tej treści: Apostołowie i starsi bracia przesyłają pozdrowienie braciom pogańskiego pochodzenia w Antiochii, w Syrii i w 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przez nich następujący list: „Apostołowie i starsi bracia pozdrawiają braci pogańskiego pochodzenia w Antiochii,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Wysłali też przez nich takie pismo: „Apostołowie i starsi bracia pozdrowienie pochodzącym z pogan braciom w Antiochii,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Wręczyli im też pismo następującej treści: My, wasi bracia, apostołowie i starszyzna, pozdrawiamy was jako swoich braci, pochodzących z pogan, w Antiochii,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Wręczyli im pismo następującej treści: ʼApostołowie i starsi braciom pogańskiego pochodzenia w Antiochii, Syrii i Cylicji przesyłają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написали [це] своєю рукою: Апостоли, і старці, [і] брати тим, що є в Антіохії, і Сирії, і Килікії, братам, що з поган, 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napisali przez ich rękę: Apostołowie, starsi i bracia tym, którzy są w Antiochii, Syrii i Cylicji, braciom z pogan witajcie.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następującym listem: "Wysłannicy i starsi, bracia wasi, do braci spośród nie-Żydów w całej Antiochii, Syrii i Cylicji: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swą ręką napisali: ”Apostołowie i starsi, bracia, do tych braci w Antiochii i Syrii, i Cylicji, którzy są z narodów: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 przekazano przez nich list tej treści: „Apostołowie i starsi z Jerozolimy pozdrawiają wierzących w Antiochii, Syrii i Cylicji!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nich, διὰ χειρὸς αὐτῶν, idiom: przez ich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życzą radości.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2024-04-26T15:43:51Z</dcterms:modified>
</cp:coreProperties>
</file>