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 którzy wydają dusze ich dla imienia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oddali swoje dusze dla imienia Pana naszego,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ludźmi, (którzy wydali) dusze ich* dla imienia Pana naszego, Jezusa Pomazańca.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 którzy wydają dusze ich dla imienia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poświęcili swoje życie dla imienia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poświęcili swe życie dla imienia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ludźmi, którzy wydali dusze swe dla imienia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wydali dusze swe dla imienia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dla imienia Pana naszego, Jezusa Chrystusa, poświęcili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oddali życie swoje dla imienia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ludzi, którzy dla imienia Pana naszego Jezusa Chrystusa poświęcili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ludzie, którzy poświęcili całe życie dla imienia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z tymi, którzy życie swe poświęcają dla imienia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ludźmi, którzy całe swoje życie poświęcili dla sprawy 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poświęcili swe życie dla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людьми, які віддали свої душі за ім'я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oddali swoje dusze dla Imienia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poświęcili swe życie wywyższaniu imienia naszego Pana,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wydali swe dusze za imię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dla naszego Pana ryzykowali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&lt;x&gt;510 21:13&lt;/x&gt;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2024-04-26T10:50:09Z</dcterms:modified>
</cp:coreProperties>
</file>