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Pana naszego,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(którzy wydali) dusze ich* dla imienia Pana naszego,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&lt;x&gt;510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2024-04-18T20:28:39Z</dcterms:modified>
</cp:coreProperties>
</file>