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 i my, nie nakładać na was żadnego innego ciężaru oprócz tych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 Duch Święty za słuszne, i my też,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zdało się Duchowi Świętemu i nam, abyśmy więcej nie kładli na was żadnego ciężaru, oprócz tych rzeczy potrzebnych;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zdało się Duchowi świętemu i nam, abyśmy więcej nie kładli na was ciężaru, oprócz tych potrzebnych,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by nie nakładać na was żadnego innego ciężaru oprócz następujących rzeczy niezbędnych: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większego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i my postanowiliśmy nie nakładać na was żadnego ciężaru oprócz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mianowicie, Duch Święty i my, nie nakładać na was żadnego więcej ciężaru poza tym oto najbardziej niezbędnym: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natchnienia Ducha Świętego postanowiliśmy nie nakładać na was żadnego ciężaru oprócz tego, co konieczne,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 Duchem Świętym postanowiliśmy nie nakładać na was żadnych ciężarów, prócz rzeczy koniecznych,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Подобалося бо Святому Духові і нам не накласти на вас ніякого більшого тягаря, за винятком цього необхідного,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Duchowi Świętemu oraz nam wydało się słuszne, aby nie kłaść na was żadnego większego ciężaru, oprócz tych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wydało się dobre Ruach Ha-Kodesz i nam, aby nie nakładać na was żadnego większego ciężaru niż następujące wymagania: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 święty i my sami uznaliśmy za słuszne nie nakładać na was dodatkowego brzemienia, z wyjątkiem następujących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bowiem—Duch Święty i my—nie obarczać was dodatkowymi obowiązkami oprócz tego, co niezbędne.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2024-04-20T08:13:33Z</dcterms:modified>
</cp:coreProperties>
</file>