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2"/>
        <w:gridCol w:w="3494"/>
        <w:gridCol w:w="40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Przeczytawszy zaś uradowali się z powodu pociechy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przeczytaniu zaś ucieszyli się z powodu tej zachęty.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Odczytawszy zaś uradowali się z powodu (tej) zachęty.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Przeczytawszy zaś uradowali się z powodu pociechy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2024-04-17T05:04:34Z</dcterms:modified>
</cp:coreProperties>
</file>