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natomiast i Barnaba pozostawali w Antiochii,* ** nauczając i głosząc*** – wraz z wieloma innymi – Słowo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zaś i Barnaba przebywali w Antiochii, nauczając i głosząc dobrą nowinę z i innymi licznymi: słowo* Pana.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i Barnaba przebywali w Antiochii nauczając i głosząc dobrą nowinę z i innymi licznymi Słowo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czasie mogły mieć miejsce wydarzenia opisane w &lt;x&gt;550 2:11-21&lt;/x&gt;.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26:29&lt;/x&gt;; &lt;x&gt;530 16:11&lt;/x&gt;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jest to dopełnienie bliższe do "głosząc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2024-04-26T04:29:14Z</dcterms:modified>
</cp:coreProperties>
</file>