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ostre podrażnienie tak że zostać rozdzielonymi oni od siebie zarówno Barnaba przyjąwszy Marka odpłynąć ku Cyprowi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ostrego nieporozumienia, tak że rozstali się ze sobą:* Barnaba wziął Marka i odpłynął na Cypr,**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ostre rozdrażnienie, tak że zostać oddzieleni oni* od jeden drugiego: Barnaba przyjąwszy Marka odpłynąć** ku Cyprowi.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ostre podrażnienie tak, że zostać rozdzielonymi oni od siebie zarówno Barnaba przyjąwszy Marka odpłynąć ku Cyprowi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tle doszło między nimi do ostrego sporu, tak że się z sobą rozstali: Barnaba zabrał Marka i odpłynął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doszło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między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ostrej kłótni, tak że się rozdzielili: Barnaba wziął ze sobą Marka i popłynął na Cypr;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wszczął się między nimi wielki gniew, tak iż odszedł jeden od drugiego, a Barnabasz wziąwszy z sobą Marka, płynął do Cypru.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tedy różnica, tak iż odszedł jeden od drugiego, a Barnabasz wziąwszy z sobą Marka, wiózł się do 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Zaostrzył się spór, tak iż oddalili się od siebie wzajemnie: Barnaba zabrał Marka i popłynął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Powstało nieporozumienie, tak iż się rozstali, Barnaba, zabrawszy Marka, odpłynął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ostrego starcia, w rezultacie którego się rozdzielili. Barnaba wziął Marka i popłynął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doszło między nimi do ostrej kłótni, tak że się rozstali. Wtedy Barnaba wziął ze sobą Marka i popłynął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doszło do ostrego sporu, tak że rozeszli się obaj: Barnaba wziął Marka i popłynął na Cypr,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posprzeczali się i każdy poszedł w swoją stronę. Barnaba wziął ze sobą Marka i odpłynął na Cypr, a Paweł dobrał sobie Sylasa i udał się w drogę z błogosławieństwem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doszło między nimi do ostrej sprzeczki, tak że się rozłączyli: Barnaba z Markiem odpłynął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постала незгода так, що розлучилися вони між собою. Варнава, взявши Марка, відплив до Кіпру,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powstało takie rozdrażnienie, że zostali oni oddzieleni od siebie. Więc Barnabasz wziął Marka i odpłynął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ostrego sporu między nimi w tej sprawie i rozdzielili się: Bar-Nabba zabrał Marka i pożeglował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gwałtownego wybuchu gniewu, tak iż się rozdzielili: Barnabas wziął ze sobą Marka i odpłynął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konflikt. Ostatecznie apostołowie rozdzielili się. Barnaba z Markiem odpłynęli na Cypr.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miało to miejsce po wydarzeniach z &lt;x&gt;550 2:11-21&lt;/x&gt;. Paweł wymienia Barnabę w &lt;x&gt;530 9:6&lt;/x&gt;. Marek był krewnym Barnaby. Tym razem sprostał wyzwaniom podróży, zob. też &lt;x&gt;670 5:13&lt;/x&gt; oraz &lt;x&gt;580 4:10&lt;/x&gt; i &lt;x&gt;620 4:11&lt;/x&gt;.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oni zostali oddzieleni".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"Barnaba przyjąwszy (...) odpłynął".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2024-03-28T10:56:02Z</dcterms:modified>
</cp:coreProperties>
</file>