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5"/>
        <w:gridCol w:w="58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blisko za Pawłem i za nami, krzyczała, mówiąc: Ci ludzie są sługami Boga Najwyższego!* Oni głoszą wam drogę zbawienia!**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towarzysząc Pawłowi i nam. krzyczała mówiąc: "Ci ludzie niewolnikami* Boga najwyższego są, którzy zwiastują wam drogę zbawienia".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która towarzyszyła Pawłowi i nam krzyczała mówiąc ci ludzie niewolnicy Boga Najwyższego są którzy zwiastują nam drogę zbawienia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za Pawłem i za nami, wołała: Ci ludzie są sługami Najwyższego Boga! Oni głoszą wam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chodząc za Pawłem i za nami, wołała: Ci ludzie są sługami Boga Najwyższego i zwiastują nam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sługami są Boga najwyższego, którzy nam opowiadają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chodząc za Pawłem i za nami, wołała mówiąc: Ci ludzie są słudzy Boga nawyższego, którzy wam oznajmują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to, biegnąc za Pawłem i za nami, wołała: Ci ludzie są sługami Boga Najwyższego, oni wam głoszą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idąc za Pawłem i za nami, wołała mówiąc: Ci ludzie są sługami Boga Najwyższego i 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to szła za Pawłem i za nami i wołała: Ci ludzie są sługami Boga Najwyższego! Oni wam głoszą drogę zbawienia!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Biegła ona za Pawłem i krzyczała: „Ci ludzie są sługami Boga Najwyższego i mówią wam o drodze zbawienia”.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teraz za Pawłem i za nami, wykrzykiwała mówiąc: „Ci ludzie są sługami Boga najwyższego. Oni was uczą drogi zbawienia”.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Chodziła ona za Pawłem i za nami i wykrzykiwała: - Ci ludzie są sługami Najwyższego Boga i głoszą wam drogę wybawienia!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Biegnąc za Pawłem i nami wykrzykiwała: ʼCi ludzie są sługami Boga Najwyższego i głoszą wam drogę zbawieniaʼ.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йшла слідом за Павлом та за нами і кричала, кажучи: Ці люди - це раби Бога Всевишнього, які провіщають вам шлях спасіння.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Ta, chodząc za Pawłem i za nami, wołała, mówiąc: Ci ludzie są sługami Boga Najwyższego, co zwiastują wam drogę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Sza'ulem i nami wszystkimi, wrzeszcząc bez przerwy: "Ludzie ci to słudzy Boga Ha'Eliona! Mówią wam, jak się zbawić!"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dziewczyna ta chodziła za Pawłem i za nami, wołając tymi słowy: ”Ludzie ci są niewolnikami Boga Najwyższego, którzy wam ogłaszają drogę wybawienia”.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Szła za Pawłem i za nami, krzycząc: —Ci ludzie to słudzy Najwyższego Boga! Oni głoszą wam drogę do zbawienia!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3:26&lt;/x&gt;; &lt;x&gt;480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1:24&lt;/x&gt;; &lt;x&gt;490 4:34&lt;/x&gt;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"sługami".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2024-04-19T14:22:04Z</dcterms:modified>
</cp:coreProperties>
</file>