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1"/>
        <w:gridCol w:w="54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przeszli* Amfipolis** i Apolonię,*** przybyli do Tesaloniki,**** ***** gdzie była synagoga****** żydowska.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Przeszedłszy zaś Amfipolis i Apolonię, przyszli do Tesaloniki, gdzie była synagoga* Judejczyków.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Przewędrowawszy zaś Amfipolis i Apollonię przyszli do Tesaloniki gdzie było zgromadzenie Judejczyków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przejściu przez Amfipolis i Apolonię, przybyli do Tesalonik. Mieściła się tu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 Amfipolis i Apolonię, przybyli do Tesaloniki, gdzie była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przeszedłszy Amfipolim i Apoloniję przyszli do Tesaloniki, gdzie była bóżnica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przeszedszy Amfipol i Apolonią, przyszli do Tesaloniki, gdzie była bóżnica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przybyli do Tesaloniki, gdzie Żydzi mieli synagogę.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przeszli Amfipolis i Apolonię, przybyli do Tesaloniki, gdzie była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przybyli do Tesaloniki, gdzie była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Przeszli przez Amfipolis i Apolonię i dotarli do Tesaloniki, gdzie znajdowała się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Idąc przez Amfipolis i Apolonię, doszli do Tesaloniki, gdzie była synagoga Żydów.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Przeszli przez Amfipolis i Apolonię i dotarli do Tesaloniki, gdzie była synagoga żydowska.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przeszli przez Amfipolis i Apolonię, przybyli do Tesaloniki, gdzie znajdowała się synagoga żydowska.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Пройшовши Амфиполь та Аполонію, прийшли до Солуня, де була юдейська синагога.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przejściu Amfipolis i Apolonii, przyszli do Tesaloniki, gdzie była bóżnica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Przeszedłszy przez Amfipolis i Apollonię, Sza'ul i Sila przybyli do Tesaloniki, gdzie była synagoga.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przewędrowawszy przez Amfipolis i Apollonię, przyszli do Tesaloniki, gdzie była synagoga Żydów.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Idąc dalej, minęli miasta Amfipolis oraz Apolonię i dotarli do Tesaloniki, gdzie znajdowała się żydowska synagoga.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Apostołowie  wybrali  Via  Egnatia,  jedną  z  głównych  dróg,  z  Bizancjum  do  Dyrrachium nad Adriatykiem, ponad 800 km, przedłużenie Via Appia.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Amfipolis, wolne miasto w Macedonii, ok. 50 km od Filippi i ok. 5 km od morza; &lt;x&gt;510 17:1&lt;/x&gt;L.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Apolonia, ok. 50 km od Amfipolis, przy Via Egnatia; &lt;x&gt;510 17:1&lt;/x&gt;L.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Tesalonika : miasto handlowe, 70.000 ludności; wcześniej zwane Terma jako leżące nad Zatoką Termańską; nazwę zmienił Kassander na cześć swojej żony, siostry Aleksanda Wielkiego. Była to stolica drugiego z regionów Macedonii, a potem stolica całej tej prowincji. Wraz z Koryntem i Efezem dzieliły handel na M. Egejskim. Jedna synagoga dowodzi, że Żydzi byli tu nieliczni. Co do zn. politycznego, można by ją por. z Antiochią w Syrii i Cezareą w Izraelu. Strategiczna dla krzewienia ewangelii. Stąd rozeszła się ona dalej, przez Macedonię i Achaję (&lt;x&gt;590 1:8&lt;/x&gt;). Kościół składał się głównie z ludności nieżydowskiej (&lt;x&gt;600 3:4&lt;/x&gt;, 7-8) i był dobrze zorganizowany (&lt;x&gt;590 5:12&lt;/x&gt;). Służąc w mieście, Paweł otrzymał kilkakrotnie wsparcie z Filippi (&lt;x&gt;570 4:16&lt;/x&gt;), ale też pracował na siebie (&lt;x&gt;590 2:9&lt;/x&gt;). Nie zrozumiano tam jego nauki na temat powrotu Jezusa (&lt;x&gt;590 4:13-5:5&lt;/x&gt;; &lt;x&gt;600 2:1-12&lt;/x&gt;). Praca Pawła w Tesalonice nie poszła na marne (&lt;x&gt;590 1:7-8&lt;/x&gt;;&lt;x&gt;590 2:13&lt;/x&gt;, 20). Dwaj spośród członków kościoła, Arystarchos i Sekundus, towarzyszyli Pawłowi do Jerozolimy (&lt;x&gt;510 20:4&lt;/x&gt;), a ten pierwszy także do Rzymu (&lt;x&gt;510 27:2&lt;/x&gt;). Po wyjeździe apostołów kościół prześladowano (&lt;x&gt;590 2:14&lt;/x&gt;;&lt;x&gt;590 3:1-5&lt;/x&gt;; &lt;x&gt;600 1:6&lt;/x&gt;).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20:4&lt;/x&gt;; &lt;x&gt;570 4:16&lt;/x&gt;; &lt;x&gt;590 1:1&lt;/x&gt;; &lt;x&gt;600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&lt;x&gt;510 9:20&lt;/x&gt;; &lt;x&gt;510 13:5&lt;/x&gt;; &lt;x&gt;510 14:1&lt;/x&gt;; &lt;x&gt;510 17:10&lt;/x&gt;; &lt;x&gt;510 18:4&lt;/x&gt;; &lt;x&gt;510 19:8&lt;/x&gt;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Bardziej etymologicznie: "miejsce zebrań".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2024-04-26T03:58:16Z</dcterms:modified>
</cp:coreProperties>
</file>